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center"/>
      </w:pPr>
    </w:p>
    <w:p>
      <w:pPr>
        <w:spacing w:before="0" w:after="0"/>
        <w:jc w:val="both"/>
        <w:rPr>
          <w:sz w:val="24"/>
          <w:szCs w:val="24"/>
        </w:rPr>
      </w:pPr>
      <w:r>
        <w:rPr>
          <w:rFonts w:ascii="Times New Roman" w:eastAsia="Times New Roman" w:hAnsi="Times New Roman" w:cs="Times New Roman"/>
        </w:rPr>
        <w:t>г. 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12 января </w:t>
      </w:r>
      <w:r>
        <w:rPr>
          <w:rFonts w:ascii="Times New Roman" w:eastAsia="Times New Roman" w:hAnsi="Times New Roman" w:cs="Times New Roman"/>
        </w:rPr>
        <w:t>2024</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w:t>
      </w:r>
    </w:p>
    <w:p>
      <w:pPr>
        <w:spacing w:before="0" w:after="0"/>
        <w:jc w:val="both"/>
      </w:pPr>
      <w:r>
        <w:rPr>
          <w:rFonts w:ascii="Times New Roman" w:eastAsia="Times New Roman" w:hAnsi="Times New Roman" w:cs="Times New Roman"/>
        </w:rPr>
        <w:t> </w:t>
      </w:r>
    </w:p>
    <w:p>
      <w:pPr>
        <w:spacing w:before="0" w:after="0"/>
        <w:ind w:firstLine="720"/>
        <w:jc w:val="both"/>
      </w:pPr>
      <w:r>
        <w:rPr>
          <w:rFonts w:ascii="Times New Roman" w:eastAsia="Times New Roman" w:hAnsi="Times New Roman" w:cs="Times New Roman"/>
        </w:rPr>
        <w:t xml:space="preserve">Мировой судья судебного участка № 1 Ханты-Мансийского судебного района Ханты-Мансийского автономного округа – Югры Худяков А.В., </w:t>
      </w:r>
    </w:p>
    <w:p>
      <w:pPr>
        <w:spacing w:before="0" w:after="0"/>
        <w:ind w:firstLine="720"/>
        <w:jc w:val="both"/>
      </w:pPr>
      <w:r>
        <w:rPr>
          <w:rFonts w:ascii="Times New Roman" w:eastAsia="Times New Roman" w:hAnsi="Times New Roman" w:cs="Times New Roman"/>
        </w:rPr>
        <w:t>рассмотрев в открытом судебн</w:t>
      </w:r>
      <w:r>
        <w:rPr>
          <w:rFonts w:ascii="Times New Roman" w:eastAsia="Times New Roman" w:hAnsi="Times New Roman" w:cs="Times New Roman"/>
        </w:rPr>
        <w:t>ом заседании в помещении мирового судьи судебного участка № 1</w:t>
      </w:r>
      <w:r>
        <w:rPr>
          <w:rFonts w:ascii="Times New Roman" w:eastAsia="Times New Roman" w:hAnsi="Times New Roman" w:cs="Times New Roman"/>
        </w:rPr>
        <w:t xml:space="preserve"> Ханты-Мансийского судебного района дело об административном правонарушении </w:t>
      </w:r>
      <w:r>
        <w:rPr>
          <w:rFonts w:ascii="Times New Roman" w:eastAsia="Times New Roman" w:hAnsi="Times New Roman" w:cs="Times New Roman"/>
        </w:rPr>
        <w:t xml:space="preserve">№ </w:t>
      </w:r>
      <w:r>
        <w:rPr>
          <w:rFonts w:ascii="Times New Roman" w:eastAsia="Times New Roman" w:hAnsi="Times New Roman" w:cs="Times New Roman"/>
          <w:b/>
          <w:bCs/>
        </w:rPr>
        <w:t>5-</w:t>
      </w:r>
      <w:r>
        <w:rPr>
          <w:rFonts w:ascii="Times New Roman" w:eastAsia="Times New Roman" w:hAnsi="Times New Roman" w:cs="Times New Roman"/>
          <w:b/>
          <w:bCs/>
        </w:rPr>
        <w:t>18</w:t>
      </w:r>
      <w:r>
        <w:rPr>
          <w:rFonts w:ascii="Times New Roman" w:eastAsia="Times New Roman" w:hAnsi="Times New Roman" w:cs="Times New Roman"/>
          <w:b/>
          <w:bCs/>
        </w:rPr>
        <w:t>-2801</w:t>
      </w:r>
      <w:r>
        <w:rPr>
          <w:rFonts w:ascii="Times New Roman" w:eastAsia="Times New Roman" w:hAnsi="Times New Roman" w:cs="Times New Roman"/>
          <w:b/>
          <w:bCs/>
        </w:rPr>
        <w:t>/2024</w:t>
      </w:r>
      <w:r>
        <w:rPr>
          <w:rFonts w:ascii="Times New Roman" w:eastAsia="Times New Roman" w:hAnsi="Times New Roman" w:cs="Times New Roman"/>
        </w:rPr>
        <w:t>, возбужденное по ч.1 ст.12.26</w:t>
      </w:r>
      <w:r>
        <w:rPr>
          <w:rFonts w:ascii="Times New Roman" w:eastAsia="Times New Roman" w:hAnsi="Times New Roman" w:cs="Times New Roman"/>
        </w:rPr>
        <w:t xml:space="preserve"> КоАП РФ в отношении</w:t>
      </w:r>
      <w:r>
        <w:rPr>
          <w:rFonts w:ascii="Times New Roman" w:eastAsia="Times New Roman" w:hAnsi="Times New Roman" w:cs="Times New Roman"/>
        </w:rPr>
        <w:t xml:space="preserve">  </w:t>
      </w:r>
      <w:r>
        <w:rPr>
          <w:rFonts w:ascii="Times New Roman" w:eastAsia="Times New Roman" w:hAnsi="Times New Roman" w:cs="Times New Roman"/>
          <w:b/>
          <w:bCs/>
        </w:rPr>
        <w:t>Юмагулова</w:t>
      </w:r>
      <w:r>
        <w:rPr>
          <w:rFonts w:ascii="Times New Roman" w:eastAsia="Times New Roman" w:hAnsi="Times New Roman" w:cs="Times New Roman"/>
          <w:b/>
          <w:bCs/>
        </w:rPr>
        <w:t xml:space="preserve"> Альфреда </w:t>
      </w:r>
      <w:r>
        <w:rPr>
          <w:rFonts w:ascii="Times New Roman" w:eastAsia="Times New Roman" w:hAnsi="Times New Roman" w:cs="Times New Roman"/>
          <w:b/>
          <w:bCs/>
        </w:rPr>
        <w:t>Хайрулловича</w:t>
      </w:r>
      <w:r>
        <w:rPr>
          <w:rFonts w:ascii="Times New Roman" w:eastAsia="Times New Roman" w:hAnsi="Times New Roman" w:cs="Times New Roman"/>
          <w:b/>
          <w:bCs/>
        </w:rPr>
        <w:t xml:space="preserve">, </w:t>
      </w:r>
      <w:r>
        <w:rPr>
          <w:rFonts w:ascii="Times New Roman" w:eastAsia="Times New Roman" w:hAnsi="Times New Roman" w:cs="Times New Roman"/>
        </w:rPr>
        <w:t xml:space="preserve"> </w:t>
      </w:r>
      <w:r>
        <w:rPr>
          <w:rStyle w:val="cat-UserDefinedgrp-29rplc-7"/>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20"/>
        <w:jc w:val="both"/>
      </w:pPr>
    </w:p>
    <w:p>
      <w:pPr>
        <w:spacing w:before="0" w:after="0"/>
        <w:ind w:firstLine="720"/>
        <w:jc w:val="center"/>
      </w:pPr>
      <w:r>
        <w:rPr>
          <w:rFonts w:ascii="Times New Roman" w:eastAsia="Times New Roman" w:hAnsi="Times New Roman" w:cs="Times New Roman"/>
          <w:b/>
          <w:bCs/>
        </w:rPr>
        <w:t>УСТАНОВИЛ</w:t>
      </w:r>
      <w:r>
        <w:rPr>
          <w:rFonts w:ascii="Times New Roman" w:eastAsia="Times New Roman" w:hAnsi="Times New Roman" w:cs="Times New Roman"/>
        </w:rPr>
        <w:t>:</w:t>
      </w:r>
    </w:p>
    <w:p>
      <w:pPr>
        <w:spacing w:before="0" w:after="0"/>
        <w:ind w:firstLine="720"/>
        <w:jc w:val="center"/>
      </w:pPr>
    </w:p>
    <w:p>
      <w:pPr>
        <w:spacing w:before="0" w:after="0"/>
        <w:ind w:firstLine="708"/>
        <w:jc w:val="both"/>
      </w:pPr>
      <w:r>
        <w:rPr>
          <w:rFonts w:ascii="Times New Roman" w:eastAsia="Times New Roman" w:hAnsi="Times New Roman" w:cs="Times New Roman"/>
        </w:rPr>
        <w:t>Юмагулов</w:t>
      </w:r>
      <w:r>
        <w:rPr>
          <w:rFonts w:ascii="Times New Roman" w:eastAsia="Times New Roman" w:hAnsi="Times New Roman" w:cs="Times New Roman"/>
        </w:rPr>
        <w:t xml:space="preserve"> А.Х</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10</w:t>
      </w:r>
      <w:r>
        <w:rPr>
          <w:rFonts w:ascii="Times New Roman" w:eastAsia="Times New Roman" w:hAnsi="Times New Roman" w:cs="Times New Roman"/>
        </w:rPr>
        <w:t>.12</w:t>
      </w:r>
      <w:r>
        <w:rPr>
          <w:rFonts w:ascii="Times New Roman" w:eastAsia="Times New Roman" w:hAnsi="Times New Roman" w:cs="Times New Roman"/>
        </w:rPr>
        <w:t>.2023</w:t>
      </w:r>
      <w:r>
        <w:rPr>
          <w:rFonts w:ascii="Times New Roman" w:eastAsia="Times New Roman" w:hAnsi="Times New Roman" w:cs="Times New Roman"/>
        </w:rPr>
        <w:t xml:space="preserve"> года в</w:t>
      </w:r>
      <w:r>
        <w:rPr>
          <w:rFonts w:ascii="Times New Roman" w:eastAsia="Times New Roman" w:hAnsi="Times New Roman" w:cs="Times New Roman"/>
        </w:rPr>
        <w:t xml:space="preserve"> </w:t>
      </w:r>
      <w:r>
        <w:rPr>
          <w:rFonts w:ascii="Times New Roman" w:eastAsia="Times New Roman" w:hAnsi="Times New Roman" w:cs="Times New Roman"/>
        </w:rPr>
        <w:t>00</w:t>
      </w:r>
      <w:r>
        <w:rPr>
          <w:rFonts w:ascii="Times New Roman" w:eastAsia="Times New Roman" w:hAnsi="Times New Roman" w:cs="Times New Roman"/>
        </w:rPr>
        <w:t xml:space="preserve"> час. </w:t>
      </w:r>
      <w:r>
        <w:rPr>
          <w:rFonts w:ascii="Times New Roman" w:eastAsia="Times New Roman" w:hAnsi="Times New Roman" w:cs="Times New Roman"/>
        </w:rPr>
        <w:t>1</w:t>
      </w:r>
      <w:r>
        <w:rPr>
          <w:rFonts w:ascii="Times New Roman" w:eastAsia="Times New Roman" w:hAnsi="Times New Roman" w:cs="Times New Roman"/>
        </w:rPr>
        <w:t>0</w:t>
      </w:r>
      <w:r>
        <w:rPr>
          <w:rFonts w:ascii="Times New Roman" w:eastAsia="Times New Roman" w:hAnsi="Times New Roman" w:cs="Times New Roman"/>
        </w:rPr>
        <w:t xml:space="preserve"> мин. управляя автомобилем</w:t>
      </w:r>
      <w:r>
        <w:rPr>
          <w:rFonts w:ascii="Times New Roman" w:eastAsia="Times New Roman" w:hAnsi="Times New Roman" w:cs="Times New Roman"/>
        </w:rPr>
        <w:t xml:space="preserve"> </w:t>
      </w:r>
      <w:r>
        <w:rPr>
          <w:rStyle w:val="cat-UserDefinedgrp-30rplc-15"/>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г.н</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Style w:val="cat-UserDefinedgrp-31rplc-16"/>
          <w:rFonts w:ascii="Times New Roman" w:eastAsia="Times New Roman" w:hAnsi="Times New Roman" w:cs="Times New Roman"/>
        </w:rPr>
        <w:t>...</w:t>
      </w:r>
      <w:r>
        <w:rPr>
          <w:rFonts w:ascii="Times New Roman" w:eastAsia="Times New Roman" w:hAnsi="Times New Roman" w:cs="Times New Roman"/>
        </w:rPr>
        <w:t xml:space="preserve"> 186</w:t>
      </w:r>
      <w:r>
        <w:rPr>
          <w:rFonts w:ascii="Times New Roman" w:eastAsia="Times New Roman" w:hAnsi="Times New Roman" w:cs="Times New Roman"/>
        </w:rPr>
        <w:t xml:space="preserve"> </w:t>
      </w:r>
      <w:r>
        <w:rPr>
          <w:rFonts w:ascii="Times New Roman" w:eastAsia="Times New Roman" w:hAnsi="Times New Roman" w:cs="Times New Roman"/>
        </w:rPr>
        <w:t xml:space="preserve">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w:t>
      </w:r>
      <w:r>
        <w:rPr>
          <w:rFonts w:ascii="Times New Roman" w:eastAsia="Times New Roman" w:hAnsi="Times New Roman" w:cs="Times New Roman"/>
        </w:rPr>
        <w:t xml:space="preserve">в районе </w:t>
      </w:r>
      <w:r>
        <w:rPr>
          <w:rFonts w:ascii="Times New Roman" w:eastAsia="Times New Roman" w:hAnsi="Times New Roman" w:cs="Times New Roman"/>
        </w:rPr>
        <w:t>д.</w:t>
      </w:r>
      <w:r>
        <w:rPr>
          <w:rFonts w:ascii="Times New Roman" w:eastAsia="Times New Roman" w:hAnsi="Times New Roman" w:cs="Times New Roman"/>
        </w:rPr>
        <w:t>133А</w:t>
      </w:r>
      <w:r>
        <w:rPr>
          <w:rFonts w:ascii="Times New Roman" w:eastAsia="Times New Roman" w:hAnsi="Times New Roman" w:cs="Times New Roman"/>
        </w:rPr>
        <w:t xml:space="preserve"> </w:t>
      </w:r>
      <w:r>
        <w:rPr>
          <w:rFonts w:ascii="Times New Roman" w:eastAsia="Times New Roman" w:hAnsi="Times New Roman" w:cs="Times New Roman"/>
        </w:rPr>
        <w:t xml:space="preserve">по ул. </w:t>
      </w:r>
      <w:r>
        <w:rPr>
          <w:rFonts w:ascii="Times New Roman" w:eastAsia="Times New Roman" w:hAnsi="Times New Roman" w:cs="Times New Roman"/>
        </w:rPr>
        <w:t>Гагарина</w:t>
      </w:r>
      <w:r>
        <w:rPr>
          <w:rFonts w:ascii="Times New Roman" w:eastAsia="Times New Roman" w:hAnsi="Times New Roman" w:cs="Times New Roman"/>
        </w:rPr>
        <w:t xml:space="preserve"> </w:t>
      </w:r>
      <w:r>
        <w:rPr>
          <w:rFonts w:ascii="Times New Roman" w:eastAsia="Times New Roman" w:hAnsi="Times New Roman" w:cs="Times New Roman"/>
        </w:rPr>
        <w:t xml:space="preserve">в </w:t>
      </w:r>
      <w:r>
        <w:rPr>
          <w:rFonts w:ascii="Times New Roman" w:eastAsia="Times New Roman" w:hAnsi="Times New Roman" w:cs="Times New Roman"/>
        </w:rPr>
        <w:t>г.</w:t>
      </w:r>
      <w:r>
        <w:rPr>
          <w:rFonts w:ascii="Times New Roman" w:eastAsia="Times New Roman" w:hAnsi="Times New Roman" w:cs="Times New Roman"/>
        </w:rPr>
        <w:t>Ханты-Мансийск</w:t>
      </w:r>
      <w:r>
        <w:rPr>
          <w:rFonts w:ascii="Times New Roman" w:eastAsia="Times New Roman" w:hAnsi="Times New Roman" w:cs="Times New Roman"/>
        </w:rPr>
        <w:t>е</w:t>
      </w:r>
      <w:r>
        <w:rPr>
          <w:rFonts w:ascii="Times New Roman" w:eastAsia="Times New Roman" w:hAnsi="Times New Roman" w:cs="Times New Roman"/>
        </w:rPr>
        <w:t xml:space="preserve"> </w:t>
      </w:r>
      <w:r>
        <w:rPr>
          <w:rFonts w:ascii="Times New Roman" w:eastAsia="Times New Roman" w:hAnsi="Times New Roman" w:cs="Times New Roman"/>
        </w:rPr>
        <w:t xml:space="preserve">и будучи остановленным сотрудниками </w:t>
      </w:r>
      <w:r>
        <w:rPr>
          <w:rFonts w:ascii="Times New Roman" w:eastAsia="Times New Roman" w:hAnsi="Times New Roman" w:cs="Times New Roman"/>
        </w:rPr>
        <w:t>ГИБДД,</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нарушение п. 2.3.2</w:t>
      </w:r>
      <w:r>
        <w:rPr>
          <w:rFonts w:ascii="Times New Roman" w:eastAsia="Times New Roman" w:hAnsi="Times New Roman" w:cs="Times New Roman"/>
        </w:rPr>
        <w:t xml:space="preserve">. ПДД при наличии достаточных оснований </w:t>
      </w:r>
      <w:r>
        <w:rPr>
          <w:rFonts w:ascii="Times New Roman" w:eastAsia="Times New Roman" w:hAnsi="Times New Roman" w:cs="Times New Roman"/>
        </w:rPr>
        <w:t>10</w:t>
      </w:r>
      <w:r>
        <w:rPr>
          <w:rFonts w:ascii="Times New Roman" w:eastAsia="Times New Roman" w:hAnsi="Times New Roman" w:cs="Times New Roman"/>
        </w:rPr>
        <w:t>.12</w:t>
      </w:r>
      <w:r>
        <w:rPr>
          <w:rFonts w:ascii="Times New Roman" w:eastAsia="Times New Roman" w:hAnsi="Times New Roman" w:cs="Times New Roman"/>
        </w:rPr>
        <w:t>.2023</w:t>
      </w:r>
      <w:r>
        <w:rPr>
          <w:rFonts w:ascii="Times New Roman" w:eastAsia="Times New Roman" w:hAnsi="Times New Roman" w:cs="Times New Roman"/>
        </w:rPr>
        <w:t xml:space="preserve">  </w:t>
      </w:r>
      <w:r>
        <w:rPr>
          <w:rFonts w:ascii="Times New Roman" w:eastAsia="Times New Roman" w:hAnsi="Times New Roman" w:cs="Times New Roman"/>
        </w:rPr>
        <w:t xml:space="preserve">года в </w:t>
      </w:r>
      <w:r>
        <w:rPr>
          <w:rFonts w:ascii="Times New Roman" w:eastAsia="Times New Roman" w:hAnsi="Times New Roman" w:cs="Times New Roman"/>
        </w:rPr>
        <w:t>00</w:t>
      </w:r>
      <w:r>
        <w:rPr>
          <w:rFonts w:ascii="Times New Roman" w:eastAsia="Times New Roman" w:hAnsi="Times New Roman" w:cs="Times New Roman"/>
        </w:rPr>
        <w:t xml:space="preserve"> час. </w:t>
      </w:r>
      <w:r>
        <w:rPr>
          <w:rFonts w:ascii="Times New Roman" w:eastAsia="Times New Roman" w:hAnsi="Times New Roman" w:cs="Times New Roman"/>
        </w:rPr>
        <w:t>52</w:t>
      </w:r>
      <w:r>
        <w:rPr>
          <w:rFonts w:ascii="Times New Roman" w:eastAsia="Times New Roman" w:hAnsi="Times New Roman" w:cs="Times New Roman"/>
        </w:rPr>
        <w:t xml:space="preserve"> </w:t>
      </w:r>
      <w:r>
        <w:rPr>
          <w:rFonts w:ascii="Times New Roman" w:eastAsia="Times New Roman" w:hAnsi="Times New Roman" w:cs="Times New Roman"/>
        </w:rPr>
        <w:t xml:space="preserve">мин. </w:t>
      </w:r>
      <w:r>
        <w:rPr>
          <w:rFonts w:ascii="Times New Roman" w:eastAsia="Times New Roman" w:hAnsi="Times New Roman" w:cs="Times New Roman"/>
        </w:rPr>
        <w:t xml:space="preserve">по адресу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ул. </w:t>
      </w:r>
      <w:r>
        <w:rPr>
          <w:rFonts w:ascii="Times New Roman" w:eastAsia="Times New Roman" w:hAnsi="Times New Roman" w:cs="Times New Roman"/>
        </w:rPr>
        <w:t>Гагарина</w:t>
      </w:r>
      <w:r>
        <w:rPr>
          <w:rFonts w:ascii="Times New Roman" w:eastAsia="Times New Roman" w:hAnsi="Times New Roman" w:cs="Times New Roman"/>
        </w:rPr>
        <w:t xml:space="preserve"> </w:t>
      </w:r>
      <w:r>
        <w:rPr>
          <w:rFonts w:ascii="Times New Roman" w:eastAsia="Times New Roman" w:hAnsi="Times New Roman" w:cs="Times New Roman"/>
        </w:rPr>
        <w:t>д.133</w:t>
      </w:r>
      <w:r>
        <w:rPr>
          <w:rFonts w:ascii="Times New Roman" w:eastAsia="Times New Roman" w:hAnsi="Times New Roman" w:cs="Times New Roman"/>
        </w:rPr>
        <w:t xml:space="preserve">А </w:t>
      </w:r>
      <w:r>
        <w:rPr>
          <w:rFonts w:ascii="Times New Roman" w:eastAsia="Times New Roman" w:hAnsi="Times New Roman" w:cs="Times New Roman"/>
        </w:rPr>
        <w:t xml:space="preserve"> </w:t>
      </w:r>
      <w:r>
        <w:rPr>
          <w:rFonts w:ascii="Times New Roman" w:eastAsia="Times New Roman" w:hAnsi="Times New Roman" w:cs="Times New Roman"/>
        </w:rPr>
        <w:t>не</w:t>
      </w:r>
      <w:r>
        <w:rPr>
          <w:rFonts w:ascii="Times New Roman" w:eastAsia="Times New Roman" w:hAnsi="Times New Roman" w:cs="Times New Roman"/>
        </w:rPr>
        <w:t xml:space="preserve"> выполнил законные требования сотрудников полиции о прохождении медицинского </w:t>
      </w:r>
      <w:r>
        <w:rPr>
          <w:rFonts w:ascii="Times New Roman" w:eastAsia="Times New Roman" w:hAnsi="Times New Roman" w:cs="Times New Roman"/>
        </w:rPr>
        <w:t>освидетельствования на состояние опьянения.</w:t>
      </w:r>
      <w:r>
        <w:rPr>
          <w:rFonts w:ascii="Times New Roman" w:eastAsia="Times New Roman" w:hAnsi="Times New Roman" w:cs="Times New Roman"/>
        </w:rPr>
        <w:t xml:space="preserve">    </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В судебном заседании </w:t>
      </w:r>
      <w:r>
        <w:rPr>
          <w:rFonts w:ascii="Times New Roman" w:eastAsia="Times New Roman" w:hAnsi="Times New Roman" w:cs="Times New Roman"/>
        </w:rPr>
        <w:t>Юмагулов</w:t>
      </w:r>
      <w:r>
        <w:rPr>
          <w:rFonts w:ascii="Times New Roman" w:eastAsia="Times New Roman" w:hAnsi="Times New Roman" w:cs="Times New Roman"/>
        </w:rPr>
        <w:t xml:space="preserve"> А.Х.</w:t>
      </w:r>
      <w:r>
        <w:rPr>
          <w:rFonts w:ascii="Times New Roman" w:eastAsia="Times New Roman" w:hAnsi="Times New Roman" w:cs="Times New Roman"/>
        </w:rPr>
        <w:t xml:space="preserve"> правом на юридическую помощь защитника не воспользовался, вину в совершении правонарушения признал, пояснив, что </w:t>
      </w:r>
      <w:r>
        <w:rPr>
          <w:rFonts w:ascii="Times New Roman" w:eastAsia="Times New Roman" w:hAnsi="Times New Roman" w:cs="Times New Roman"/>
        </w:rPr>
        <w:t>он выпил спиртного</w:t>
      </w:r>
      <w:r>
        <w:rPr>
          <w:rFonts w:ascii="Times New Roman" w:eastAsia="Times New Roman" w:hAnsi="Times New Roman" w:cs="Times New Roman"/>
        </w:rPr>
        <w:t xml:space="preserve">, после чего управлял автомобилем </w:t>
      </w:r>
      <w:r>
        <w:rPr>
          <w:rFonts w:ascii="Times New Roman" w:eastAsia="Times New Roman" w:hAnsi="Times New Roman" w:cs="Times New Roman"/>
        </w:rPr>
        <w:t>Порш</w:t>
      </w:r>
      <w:r>
        <w:rPr>
          <w:rFonts w:ascii="Times New Roman" w:eastAsia="Times New Roman" w:hAnsi="Times New Roman" w:cs="Times New Roman"/>
        </w:rPr>
        <w:t xml:space="preserve"> и был остановлен на улице Гагарина сотрудниками ГИБДД, которые предложили пройти освидетельствование на </w:t>
      </w:r>
      <w:r>
        <w:rPr>
          <w:rFonts w:ascii="Times New Roman" w:eastAsia="Times New Roman" w:hAnsi="Times New Roman" w:cs="Times New Roman"/>
        </w:rPr>
        <w:t xml:space="preserve">состояние алкогольного опьянения, он отказался, после чего ему предложили пройти медицинское освидетельствование, но он </w:t>
      </w:r>
      <w:r>
        <w:rPr>
          <w:rFonts w:ascii="Times New Roman" w:eastAsia="Times New Roman" w:hAnsi="Times New Roman" w:cs="Times New Roman"/>
        </w:rPr>
        <w:t xml:space="preserve">также </w:t>
      </w:r>
      <w:r>
        <w:rPr>
          <w:rFonts w:ascii="Times New Roman" w:eastAsia="Times New Roman" w:hAnsi="Times New Roman" w:cs="Times New Roman"/>
        </w:rPr>
        <w:t xml:space="preserve">отказался, так как </w:t>
      </w:r>
      <w:r>
        <w:rPr>
          <w:rFonts w:ascii="Times New Roman" w:eastAsia="Times New Roman" w:hAnsi="Times New Roman" w:cs="Times New Roman"/>
        </w:rPr>
        <w:t>понимал, что будет установлено состояние опьянения.</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Заслушав лицо, привлекаемое к административной ответственности, изучив и проанализировав письменные материалы дела, мировой судья установил следующее:</w:t>
      </w:r>
    </w:p>
    <w:p>
      <w:pPr>
        <w:spacing w:before="0" w:after="0"/>
        <w:ind w:firstLine="708"/>
        <w:jc w:val="both"/>
      </w:pPr>
      <w:r>
        <w:rPr>
          <w:rFonts w:ascii="Times New Roman" w:eastAsia="Times New Roman" w:hAnsi="Times New Roman" w:cs="Times New Roman"/>
        </w:rPr>
        <w:t xml:space="preserve">Виновность </w:t>
      </w:r>
      <w:r>
        <w:rPr>
          <w:rFonts w:ascii="Times New Roman" w:eastAsia="Times New Roman" w:hAnsi="Times New Roman" w:cs="Times New Roman"/>
        </w:rPr>
        <w:t>Юмагулова</w:t>
      </w:r>
      <w:r>
        <w:rPr>
          <w:rFonts w:ascii="Times New Roman" w:eastAsia="Times New Roman" w:hAnsi="Times New Roman" w:cs="Times New Roman"/>
        </w:rPr>
        <w:t xml:space="preserve"> А.Х</w:t>
      </w:r>
      <w:r>
        <w:rPr>
          <w:rFonts w:ascii="Times New Roman" w:eastAsia="Times New Roman" w:hAnsi="Times New Roman" w:cs="Times New Roman"/>
        </w:rPr>
        <w:t xml:space="preserve">. </w:t>
      </w:r>
      <w:r>
        <w:rPr>
          <w:rFonts w:ascii="Times New Roman" w:eastAsia="Times New Roman" w:hAnsi="Times New Roman" w:cs="Times New Roman"/>
        </w:rPr>
        <w:t xml:space="preserve">в совершении вышеуказанных </w:t>
      </w:r>
      <w:r>
        <w:rPr>
          <w:rFonts w:ascii="Times New Roman" w:eastAsia="Times New Roman" w:hAnsi="Times New Roman" w:cs="Times New Roman"/>
        </w:rPr>
        <w:t>действий</w:t>
      </w:r>
      <w:r>
        <w:rPr>
          <w:rFonts w:ascii="Times New Roman" w:eastAsia="Times New Roman" w:hAnsi="Times New Roman" w:cs="Times New Roman"/>
        </w:rPr>
        <w:t xml:space="preserve">  </w:t>
      </w:r>
      <w:r>
        <w:rPr>
          <w:rFonts w:ascii="Times New Roman" w:eastAsia="Times New Roman" w:hAnsi="Times New Roman" w:cs="Times New Roman"/>
        </w:rPr>
        <w:t>подтверждается</w:t>
      </w:r>
      <w:r>
        <w:rPr>
          <w:rFonts w:ascii="Times New Roman" w:eastAsia="Times New Roman" w:hAnsi="Times New Roman" w:cs="Times New Roman"/>
        </w:rPr>
        <w:t xml:space="preserve"> исследованными</w:t>
      </w:r>
      <w:r>
        <w:rPr>
          <w:rFonts w:ascii="Times New Roman" w:eastAsia="Times New Roman" w:hAnsi="Times New Roman" w:cs="Times New Roman"/>
        </w:rPr>
        <w:t xml:space="preserve"> судом: </w:t>
      </w:r>
    </w:p>
    <w:p>
      <w:pPr>
        <w:spacing w:before="0" w:after="0"/>
        <w:ind w:firstLine="708"/>
        <w:jc w:val="both"/>
      </w:pPr>
      <w:r>
        <w:rPr>
          <w:rFonts w:ascii="Times New Roman" w:eastAsia="Times New Roman" w:hAnsi="Times New Roman" w:cs="Times New Roman"/>
        </w:rPr>
        <w:t xml:space="preserve">- протоколом об административном правонарушении от </w:t>
      </w:r>
      <w:r>
        <w:rPr>
          <w:rFonts w:ascii="Times New Roman" w:eastAsia="Times New Roman" w:hAnsi="Times New Roman" w:cs="Times New Roman"/>
        </w:rPr>
        <w:t>10</w:t>
      </w:r>
      <w:r>
        <w:rPr>
          <w:rFonts w:ascii="Times New Roman" w:eastAsia="Times New Roman" w:hAnsi="Times New Roman" w:cs="Times New Roman"/>
        </w:rPr>
        <w:t>.12</w:t>
      </w:r>
      <w:r>
        <w:rPr>
          <w:rFonts w:ascii="Times New Roman" w:eastAsia="Times New Roman" w:hAnsi="Times New Roman" w:cs="Times New Roman"/>
        </w:rPr>
        <w:t>.2023</w:t>
      </w:r>
      <w:r>
        <w:rPr>
          <w:rFonts w:ascii="Times New Roman" w:eastAsia="Times New Roman" w:hAnsi="Times New Roman" w:cs="Times New Roman"/>
        </w:rPr>
        <w:t xml:space="preserve"> г., согласно которого </w:t>
      </w:r>
      <w:r>
        <w:rPr>
          <w:rFonts w:ascii="Times New Roman" w:eastAsia="Times New Roman" w:hAnsi="Times New Roman" w:cs="Times New Roman"/>
        </w:rPr>
        <w:t>Юмагулов</w:t>
      </w:r>
      <w:r>
        <w:rPr>
          <w:rFonts w:ascii="Times New Roman" w:eastAsia="Times New Roman" w:hAnsi="Times New Roman" w:cs="Times New Roman"/>
        </w:rPr>
        <w:t xml:space="preserve"> А.Х.</w:t>
      </w:r>
      <w:r>
        <w:rPr>
          <w:rFonts w:ascii="Times New Roman" w:eastAsia="Times New Roman" w:hAnsi="Times New Roman" w:cs="Times New Roman"/>
        </w:rPr>
        <w:t xml:space="preserve">  </w:t>
      </w:r>
      <w:r>
        <w:rPr>
          <w:rFonts w:ascii="Times New Roman" w:eastAsia="Times New Roman" w:hAnsi="Times New Roman" w:cs="Times New Roman"/>
        </w:rPr>
        <w:t xml:space="preserve">10.12.2023 года в 00 час. 10 мин. управляя автомобилем </w:t>
      </w:r>
      <w:r>
        <w:rPr>
          <w:rStyle w:val="cat-UserDefinedgrp-32rplc-32"/>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г.н</w:t>
      </w:r>
      <w:r>
        <w:rPr>
          <w:rFonts w:ascii="Times New Roman" w:eastAsia="Times New Roman" w:hAnsi="Times New Roman" w:cs="Times New Roman"/>
        </w:rPr>
        <w:t>.</w:t>
      </w:r>
      <w:r>
        <w:rPr>
          <w:rFonts w:ascii="Times New Roman" w:eastAsia="Times New Roman" w:hAnsi="Times New Roman" w:cs="Times New Roman"/>
        </w:rPr>
        <w:t xml:space="preserve">  </w:t>
      </w:r>
      <w:r>
        <w:rPr>
          <w:rStyle w:val="cat-UserDefinedgrp-31rplc-33"/>
          <w:rFonts w:ascii="Times New Roman" w:eastAsia="Times New Roman" w:hAnsi="Times New Roman" w:cs="Times New Roman"/>
        </w:rPr>
        <w:t>...</w:t>
      </w:r>
      <w:r>
        <w:rPr>
          <w:rFonts w:ascii="Times New Roman" w:eastAsia="Times New Roman" w:hAnsi="Times New Roman" w:cs="Times New Roman"/>
        </w:rPr>
        <w:t xml:space="preserve"> 186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в районе д.133А по ул. Гагарина в </w:t>
      </w:r>
      <w:r>
        <w:rPr>
          <w:rFonts w:ascii="Times New Roman" w:eastAsia="Times New Roman" w:hAnsi="Times New Roman" w:cs="Times New Roman"/>
        </w:rPr>
        <w:t>г.Ханты-Мансийске</w:t>
      </w:r>
      <w:r>
        <w:rPr>
          <w:rFonts w:ascii="Times New Roman" w:eastAsia="Times New Roman" w:hAnsi="Times New Roman" w:cs="Times New Roman"/>
        </w:rPr>
        <w:t xml:space="preserve"> и будучи остановленным сотрудниками </w:t>
      </w:r>
      <w:r>
        <w:rPr>
          <w:rFonts w:ascii="Times New Roman" w:eastAsia="Times New Roman" w:hAnsi="Times New Roman" w:cs="Times New Roman"/>
        </w:rPr>
        <w:t>ГИБДД,</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нарушение п. 2.3.2. ПДД при наличии достаточных оснований 10.12.2023</w:t>
      </w:r>
      <w:r>
        <w:rPr>
          <w:rFonts w:ascii="Times New Roman" w:eastAsia="Times New Roman" w:hAnsi="Times New Roman" w:cs="Times New Roman"/>
        </w:rPr>
        <w:t xml:space="preserve">  </w:t>
      </w:r>
      <w:r>
        <w:rPr>
          <w:rFonts w:ascii="Times New Roman" w:eastAsia="Times New Roman" w:hAnsi="Times New Roman" w:cs="Times New Roman"/>
        </w:rPr>
        <w:t xml:space="preserve">года в 00 час. 52 мин. по адресу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ул. Гагарина </w:t>
      </w:r>
      <w:r>
        <w:rPr>
          <w:rFonts w:ascii="Times New Roman" w:eastAsia="Times New Roman" w:hAnsi="Times New Roman" w:cs="Times New Roman"/>
        </w:rPr>
        <w:t xml:space="preserve">д.133А </w:t>
      </w:r>
      <w:r>
        <w:rPr>
          <w:rFonts w:ascii="Times New Roman" w:eastAsia="Times New Roman" w:hAnsi="Times New Roman" w:cs="Times New Roman"/>
        </w:rPr>
        <w:t>не выполнил законные требования сотрудников полиции о прохождении медицинского освидетельствова</w:t>
      </w:r>
      <w:r>
        <w:rPr>
          <w:rFonts w:ascii="Times New Roman" w:eastAsia="Times New Roman" w:hAnsi="Times New Roman" w:cs="Times New Roman"/>
        </w:rPr>
        <w:t>ния на состояние опьянения</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 xml:space="preserve">- протоколом об отстранении от управления транспортным средством от </w:t>
      </w:r>
      <w:r>
        <w:rPr>
          <w:rFonts w:ascii="Times New Roman" w:eastAsia="Times New Roman" w:hAnsi="Times New Roman" w:cs="Times New Roman"/>
        </w:rPr>
        <w:t>10</w:t>
      </w:r>
      <w:r>
        <w:rPr>
          <w:rFonts w:ascii="Times New Roman" w:eastAsia="Times New Roman" w:hAnsi="Times New Roman" w:cs="Times New Roman"/>
        </w:rPr>
        <w:t>.12</w:t>
      </w:r>
      <w:r>
        <w:rPr>
          <w:rFonts w:ascii="Times New Roman" w:eastAsia="Times New Roman" w:hAnsi="Times New Roman" w:cs="Times New Roman"/>
        </w:rPr>
        <w:t>.2023</w:t>
      </w:r>
      <w:r>
        <w:rPr>
          <w:rFonts w:ascii="Times New Roman" w:eastAsia="Times New Roman" w:hAnsi="Times New Roman" w:cs="Times New Roman"/>
        </w:rPr>
        <w:t xml:space="preserve"> года, согласно которому </w:t>
      </w:r>
      <w:r>
        <w:rPr>
          <w:rFonts w:ascii="Times New Roman" w:eastAsia="Times New Roman" w:hAnsi="Times New Roman" w:cs="Times New Roman"/>
        </w:rPr>
        <w:t>Юмагулов</w:t>
      </w:r>
      <w:r>
        <w:rPr>
          <w:rFonts w:ascii="Times New Roman" w:eastAsia="Times New Roman" w:hAnsi="Times New Roman" w:cs="Times New Roman"/>
        </w:rPr>
        <w:t xml:space="preserve"> А.Х</w:t>
      </w:r>
      <w:r>
        <w:rPr>
          <w:rFonts w:ascii="Times New Roman" w:eastAsia="Times New Roman" w:hAnsi="Times New Roman" w:cs="Times New Roman"/>
        </w:rPr>
        <w:t xml:space="preserve">. </w:t>
      </w:r>
      <w:r>
        <w:rPr>
          <w:rFonts w:ascii="Times New Roman" w:eastAsia="Times New Roman" w:hAnsi="Times New Roman" w:cs="Times New Roman"/>
        </w:rPr>
        <w:t>был</w:t>
      </w:r>
      <w:r>
        <w:rPr>
          <w:rFonts w:ascii="Times New Roman" w:eastAsia="Times New Roman" w:hAnsi="Times New Roman" w:cs="Times New Roman"/>
        </w:rPr>
        <w:t xml:space="preserve"> отстране</w:t>
      </w:r>
      <w:r>
        <w:rPr>
          <w:rFonts w:ascii="Times New Roman" w:eastAsia="Times New Roman" w:hAnsi="Times New Roman" w:cs="Times New Roman"/>
        </w:rPr>
        <w:t>н от уп</w:t>
      </w:r>
      <w:r>
        <w:rPr>
          <w:rFonts w:ascii="Times New Roman" w:eastAsia="Times New Roman" w:hAnsi="Times New Roman" w:cs="Times New Roman"/>
        </w:rPr>
        <w:t>равления транспортным средством;</w:t>
      </w:r>
    </w:p>
    <w:p>
      <w:pPr>
        <w:spacing w:before="0" w:after="0"/>
        <w:ind w:firstLine="708"/>
        <w:jc w:val="both"/>
      </w:pPr>
      <w:r>
        <w:rPr>
          <w:rFonts w:ascii="Times New Roman" w:eastAsia="Times New Roman" w:hAnsi="Times New Roman" w:cs="Times New Roman"/>
        </w:rPr>
        <w:t xml:space="preserve">- актом освидетельствования на состояние алкогольного опьянения от </w:t>
      </w:r>
      <w:r>
        <w:rPr>
          <w:rFonts w:ascii="Times New Roman" w:eastAsia="Times New Roman" w:hAnsi="Times New Roman" w:cs="Times New Roman"/>
        </w:rPr>
        <w:t>10</w:t>
      </w:r>
      <w:r>
        <w:rPr>
          <w:rFonts w:ascii="Times New Roman" w:eastAsia="Times New Roman" w:hAnsi="Times New Roman" w:cs="Times New Roman"/>
        </w:rPr>
        <w:t>.12</w:t>
      </w:r>
      <w:r>
        <w:rPr>
          <w:rFonts w:ascii="Times New Roman" w:eastAsia="Times New Roman" w:hAnsi="Times New Roman" w:cs="Times New Roman"/>
        </w:rPr>
        <w:t>.2023</w:t>
      </w:r>
      <w:r>
        <w:rPr>
          <w:rFonts w:ascii="Times New Roman" w:eastAsia="Times New Roman" w:hAnsi="Times New Roman" w:cs="Times New Roman"/>
        </w:rPr>
        <w:t xml:space="preserve">  </w:t>
      </w:r>
      <w:r>
        <w:rPr>
          <w:rFonts w:ascii="Times New Roman" w:eastAsia="Times New Roman" w:hAnsi="Times New Roman" w:cs="Times New Roman"/>
        </w:rPr>
        <w:t>года</w:t>
      </w:r>
      <w:r>
        <w:rPr>
          <w:rFonts w:ascii="Times New Roman" w:eastAsia="Times New Roman" w:hAnsi="Times New Roman" w:cs="Times New Roman"/>
        </w:rPr>
        <w:t xml:space="preserve">, согласно </w:t>
      </w:r>
      <w:r>
        <w:rPr>
          <w:rFonts w:ascii="Times New Roman" w:eastAsia="Times New Roman" w:hAnsi="Times New Roman" w:cs="Times New Roman"/>
        </w:rPr>
        <w:t xml:space="preserve">которого </w:t>
      </w:r>
      <w:r>
        <w:rPr>
          <w:rFonts w:ascii="Times New Roman" w:eastAsia="Times New Roman" w:hAnsi="Times New Roman" w:cs="Times New Roman"/>
        </w:rPr>
        <w:t xml:space="preserve">освидетельствование на </w:t>
      </w:r>
      <w:r>
        <w:rPr>
          <w:rFonts w:ascii="Times New Roman" w:eastAsia="Times New Roman" w:hAnsi="Times New Roman" w:cs="Times New Roman"/>
        </w:rPr>
        <w:t>состояние алкогольного опьянения</w:t>
      </w:r>
      <w:r>
        <w:rPr>
          <w:rFonts w:ascii="Times New Roman" w:eastAsia="Times New Roman" w:hAnsi="Times New Roman" w:cs="Times New Roman"/>
        </w:rPr>
        <w:t xml:space="preserve"> не </w:t>
      </w:r>
      <w:r>
        <w:rPr>
          <w:rFonts w:ascii="Times New Roman" w:eastAsia="Times New Roman" w:hAnsi="Times New Roman" w:cs="Times New Roman"/>
        </w:rPr>
        <w:t>проводилось</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 протоколом о направлении на медицинское освидетельствование на состояние </w:t>
      </w:r>
      <w:r>
        <w:rPr>
          <w:rFonts w:ascii="Times New Roman" w:eastAsia="Times New Roman" w:hAnsi="Times New Roman" w:cs="Times New Roman"/>
        </w:rPr>
        <w:t xml:space="preserve">алкогольного </w:t>
      </w:r>
      <w:r>
        <w:rPr>
          <w:rFonts w:ascii="Times New Roman" w:eastAsia="Times New Roman" w:hAnsi="Times New Roman" w:cs="Times New Roman"/>
        </w:rPr>
        <w:t>опьяне</w:t>
      </w:r>
      <w:r>
        <w:rPr>
          <w:rFonts w:ascii="Times New Roman" w:eastAsia="Times New Roman" w:hAnsi="Times New Roman" w:cs="Times New Roman"/>
        </w:rPr>
        <w:t xml:space="preserve">ния от </w:t>
      </w:r>
      <w:r>
        <w:rPr>
          <w:rFonts w:ascii="Times New Roman" w:eastAsia="Times New Roman" w:hAnsi="Times New Roman" w:cs="Times New Roman"/>
        </w:rPr>
        <w:t>10</w:t>
      </w:r>
      <w:r>
        <w:rPr>
          <w:rFonts w:ascii="Times New Roman" w:eastAsia="Times New Roman" w:hAnsi="Times New Roman" w:cs="Times New Roman"/>
        </w:rPr>
        <w:t>.12</w:t>
      </w:r>
      <w:r>
        <w:rPr>
          <w:rFonts w:ascii="Times New Roman" w:eastAsia="Times New Roman" w:hAnsi="Times New Roman" w:cs="Times New Roman"/>
        </w:rPr>
        <w:t>.2023</w:t>
      </w:r>
      <w:r>
        <w:rPr>
          <w:rFonts w:ascii="Times New Roman" w:eastAsia="Times New Roman" w:hAnsi="Times New Roman" w:cs="Times New Roman"/>
        </w:rPr>
        <w:t xml:space="preserve"> года</w:t>
      </w:r>
      <w:r>
        <w:rPr>
          <w:rFonts w:ascii="Times New Roman" w:eastAsia="Times New Roman" w:hAnsi="Times New Roman" w:cs="Times New Roman"/>
        </w:rPr>
        <w:t xml:space="preserve">, согласно которого </w:t>
      </w:r>
      <w:r>
        <w:rPr>
          <w:rFonts w:ascii="Times New Roman" w:eastAsia="Times New Roman" w:hAnsi="Times New Roman" w:cs="Times New Roman"/>
        </w:rPr>
        <w:t>Юмагулов</w:t>
      </w:r>
      <w:r>
        <w:rPr>
          <w:rFonts w:ascii="Times New Roman" w:eastAsia="Times New Roman" w:hAnsi="Times New Roman" w:cs="Times New Roman"/>
        </w:rPr>
        <w:t xml:space="preserve"> А.Х</w:t>
      </w:r>
      <w:r>
        <w:rPr>
          <w:rFonts w:ascii="Times New Roman" w:eastAsia="Times New Roman" w:hAnsi="Times New Roman" w:cs="Times New Roman"/>
        </w:rPr>
        <w:t>. отказался от прохождения медицинского освидетельствования</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 протоколом о задержании транспортного средства от </w:t>
      </w:r>
      <w:r>
        <w:rPr>
          <w:rFonts w:ascii="Times New Roman" w:eastAsia="Times New Roman" w:hAnsi="Times New Roman" w:cs="Times New Roman"/>
        </w:rPr>
        <w:t>10</w:t>
      </w:r>
      <w:r>
        <w:rPr>
          <w:rFonts w:ascii="Times New Roman" w:eastAsia="Times New Roman" w:hAnsi="Times New Roman" w:cs="Times New Roman"/>
        </w:rPr>
        <w:t>.12</w:t>
      </w:r>
      <w:r>
        <w:rPr>
          <w:rFonts w:ascii="Times New Roman" w:eastAsia="Times New Roman" w:hAnsi="Times New Roman" w:cs="Times New Roman"/>
        </w:rPr>
        <w:t>.2023</w:t>
      </w:r>
      <w:r>
        <w:rPr>
          <w:rFonts w:ascii="Times New Roman" w:eastAsia="Times New Roman" w:hAnsi="Times New Roman" w:cs="Times New Roman"/>
        </w:rPr>
        <w:t xml:space="preserve"> г.;</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рапортами сотрудников </w:t>
      </w:r>
      <w:r>
        <w:rPr>
          <w:rFonts w:ascii="Times New Roman" w:eastAsia="Times New Roman" w:hAnsi="Times New Roman" w:cs="Times New Roman"/>
        </w:rPr>
        <w:t xml:space="preserve">ДПС </w:t>
      </w:r>
      <w:r>
        <w:rPr>
          <w:rFonts w:ascii="Times New Roman" w:eastAsia="Times New Roman" w:hAnsi="Times New Roman" w:cs="Times New Roman"/>
        </w:rPr>
        <w:t xml:space="preserve"> </w:t>
      </w:r>
      <w:r>
        <w:rPr>
          <w:rFonts w:ascii="Times New Roman" w:eastAsia="Times New Roman" w:hAnsi="Times New Roman" w:cs="Times New Roman"/>
        </w:rPr>
        <w:t>от</w:t>
      </w:r>
      <w:r>
        <w:rPr>
          <w:rFonts w:ascii="Times New Roman" w:eastAsia="Times New Roman" w:hAnsi="Times New Roman" w:cs="Times New Roman"/>
        </w:rPr>
        <w:t xml:space="preserve">  </w:t>
      </w:r>
      <w:r>
        <w:rPr>
          <w:rFonts w:ascii="Times New Roman" w:eastAsia="Times New Roman" w:hAnsi="Times New Roman" w:cs="Times New Roman"/>
        </w:rPr>
        <w:t>10</w:t>
      </w:r>
      <w:r>
        <w:rPr>
          <w:rFonts w:ascii="Times New Roman" w:eastAsia="Times New Roman" w:hAnsi="Times New Roman" w:cs="Times New Roman"/>
        </w:rPr>
        <w:t>.12</w:t>
      </w:r>
      <w:r>
        <w:rPr>
          <w:rFonts w:ascii="Times New Roman" w:eastAsia="Times New Roman" w:hAnsi="Times New Roman" w:cs="Times New Roman"/>
        </w:rPr>
        <w:t>.2023</w:t>
      </w:r>
      <w:r>
        <w:rPr>
          <w:rFonts w:ascii="Times New Roman" w:eastAsia="Times New Roman" w:hAnsi="Times New Roman" w:cs="Times New Roman"/>
        </w:rPr>
        <w:t xml:space="preserve"> года;</w:t>
      </w:r>
    </w:p>
    <w:p>
      <w:pPr>
        <w:spacing w:before="0" w:after="0"/>
        <w:ind w:firstLine="708"/>
        <w:jc w:val="both"/>
      </w:pPr>
      <w:r>
        <w:rPr>
          <w:rFonts w:ascii="Times New Roman" w:eastAsia="Times New Roman" w:hAnsi="Times New Roman" w:cs="Times New Roman"/>
        </w:rPr>
        <w:t>- карточкой операции с ВУ;</w:t>
      </w:r>
    </w:p>
    <w:p>
      <w:pPr>
        <w:spacing w:before="0" w:after="0"/>
        <w:ind w:firstLine="708"/>
        <w:jc w:val="both"/>
      </w:pPr>
      <w:r>
        <w:rPr>
          <w:rFonts w:ascii="Times New Roman" w:eastAsia="Times New Roman" w:hAnsi="Times New Roman" w:cs="Times New Roman"/>
        </w:rPr>
        <w:t xml:space="preserve">- копией паспорта </w:t>
      </w:r>
      <w:r>
        <w:rPr>
          <w:rFonts w:ascii="Times New Roman" w:eastAsia="Times New Roman" w:hAnsi="Times New Roman" w:cs="Times New Roman"/>
        </w:rPr>
        <w:t>Юмагулов</w:t>
      </w:r>
      <w:r>
        <w:rPr>
          <w:rFonts w:ascii="Times New Roman" w:eastAsia="Times New Roman" w:hAnsi="Times New Roman" w:cs="Times New Roman"/>
        </w:rPr>
        <w:t>а</w:t>
      </w:r>
      <w:r>
        <w:rPr>
          <w:rFonts w:ascii="Times New Roman" w:eastAsia="Times New Roman" w:hAnsi="Times New Roman" w:cs="Times New Roman"/>
        </w:rPr>
        <w:t xml:space="preserve"> А.Х.</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карточкой учета ТС;</w:t>
      </w:r>
    </w:p>
    <w:p>
      <w:pPr>
        <w:spacing w:before="0" w:after="0"/>
        <w:ind w:firstLine="708"/>
        <w:jc w:val="both"/>
      </w:pPr>
      <w:r>
        <w:rPr>
          <w:rFonts w:ascii="Times New Roman" w:eastAsia="Times New Roman" w:hAnsi="Times New Roman" w:cs="Times New Roman"/>
        </w:rPr>
        <w:t xml:space="preserve">- справкой </w:t>
      </w:r>
      <w:r>
        <w:rPr>
          <w:rFonts w:ascii="Times New Roman" w:eastAsia="Times New Roman" w:hAnsi="Times New Roman" w:cs="Times New Roman"/>
        </w:rPr>
        <w:t xml:space="preserve">инспектора по ИАЗ ОБ </w:t>
      </w:r>
      <w:r>
        <w:rPr>
          <w:rFonts w:ascii="Times New Roman" w:eastAsia="Times New Roman" w:hAnsi="Times New Roman" w:cs="Times New Roman"/>
        </w:rPr>
        <w:t>ДПС</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ГИБДД</w:t>
      </w:r>
      <w:r>
        <w:rPr>
          <w:rFonts w:ascii="Times New Roman" w:eastAsia="Times New Roman" w:hAnsi="Times New Roman" w:cs="Times New Roman"/>
        </w:rPr>
        <w:t xml:space="preserve"> УМВД России по ХМАО - Югре</w:t>
      </w:r>
      <w:r>
        <w:rPr>
          <w:rFonts w:ascii="Times New Roman" w:eastAsia="Times New Roman" w:hAnsi="Times New Roman" w:cs="Times New Roman"/>
        </w:rPr>
        <w:t xml:space="preserve">  </w:t>
      </w:r>
      <w:r>
        <w:rPr>
          <w:rStyle w:val="cat-UserDefinedgrp-33rplc-50"/>
          <w:rFonts w:ascii="Times New Roman" w:eastAsia="Times New Roman" w:hAnsi="Times New Roman" w:cs="Times New Roman"/>
        </w:rPr>
        <w:t>...</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видеозаписью, на которой зафиксирован</w:t>
      </w:r>
      <w:r>
        <w:rPr>
          <w:rFonts w:ascii="Times New Roman" w:eastAsia="Times New Roman" w:hAnsi="Times New Roman" w:cs="Times New Roman"/>
        </w:rPr>
        <w:t>ы</w:t>
      </w:r>
      <w:r>
        <w:rPr>
          <w:rFonts w:ascii="Times New Roman" w:eastAsia="Times New Roman" w:hAnsi="Times New Roman" w:cs="Times New Roman"/>
        </w:rPr>
        <w:t xml:space="preserve"> </w:t>
      </w:r>
      <w:r>
        <w:rPr>
          <w:rFonts w:ascii="Times New Roman" w:eastAsia="Times New Roman" w:hAnsi="Times New Roman" w:cs="Times New Roman"/>
        </w:rPr>
        <w:t xml:space="preserve">момент управления транспортным средством </w:t>
      </w:r>
      <w:r>
        <w:rPr>
          <w:rFonts w:ascii="Times New Roman" w:eastAsia="Times New Roman" w:hAnsi="Times New Roman" w:cs="Times New Roman"/>
        </w:rPr>
        <w:t>Юмагуловым</w:t>
      </w:r>
      <w:r>
        <w:rPr>
          <w:rFonts w:ascii="Times New Roman" w:eastAsia="Times New Roman" w:hAnsi="Times New Roman" w:cs="Times New Roman"/>
        </w:rPr>
        <w:t xml:space="preserve"> А.Х</w:t>
      </w:r>
      <w:r>
        <w:rPr>
          <w:rFonts w:ascii="Times New Roman" w:eastAsia="Times New Roman" w:hAnsi="Times New Roman" w:cs="Times New Roman"/>
        </w:rPr>
        <w:t xml:space="preserve">., </w:t>
      </w:r>
      <w:r>
        <w:rPr>
          <w:rFonts w:ascii="Times New Roman" w:eastAsia="Times New Roman" w:hAnsi="Times New Roman" w:cs="Times New Roman"/>
        </w:rPr>
        <w:t>процедура</w:t>
      </w:r>
      <w:r>
        <w:rPr>
          <w:rFonts w:ascii="Times New Roman" w:eastAsia="Times New Roman" w:hAnsi="Times New Roman" w:cs="Times New Roman"/>
        </w:rPr>
        <w:t xml:space="preserve"> отстранения от управления транспортным средством,</w:t>
      </w:r>
      <w:r>
        <w:rPr>
          <w:rFonts w:ascii="Times New Roman" w:eastAsia="Times New Roman" w:hAnsi="Times New Roman" w:cs="Times New Roman"/>
        </w:rPr>
        <w:t xml:space="preserve"> освидетельствования </w:t>
      </w:r>
      <w:r>
        <w:rPr>
          <w:rFonts w:ascii="Times New Roman" w:eastAsia="Times New Roman" w:hAnsi="Times New Roman" w:cs="Times New Roman"/>
        </w:rPr>
        <w:t>на сос</w:t>
      </w:r>
      <w:r>
        <w:rPr>
          <w:rFonts w:ascii="Times New Roman" w:eastAsia="Times New Roman" w:hAnsi="Times New Roman" w:cs="Times New Roman"/>
        </w:rPr>
        <w:t xml:space="preserve">тояние алкогольного опьянения </w:t>
      </w:r>
      <w:r>
        <w:rPr>
          <w:rFonts w:ascii="Times New Roman" w:eastAsia="Times New Roman" w:hAnsi="Times New Roman" w:cs="Times New Roman"/>
        </w:rPr>
        <w:t xml:space="preserve">и </w:t>
      </w:r>
      <w:r>
        <w:rPr>
          <w:rFonts w:ascii="Times New Roman" w:eastAsia="Times New Roman" w:hAnsi="Times New Roman" w:cs="Times New Roman"/>
        </w:rPr>
        <w:t>н</w:t>
      </w:r>
      <w:r>
        <w:rPr>
          <w:rFonts w:ascii="Times New Roman" w:eastAsia="Times New Roman" w:hAnsi="Times New Roman" w:cs="Times New Roman"/>
        </w:rPr>
        <w:t>аправления на медицинское освидетельствование.</w:t>
      </w:r>
    </w:p>
    <w:p>
      <w:pPr>
        <w:spacing w:before="0" w:after="0"/>
        <w:ind w:firstLine="708"/>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Таким образом, вина </w:t>
      </w:r>
      <w:r>
        <w:rPr>
          <w:rFonts w:ascii="Times New Roman" w:eastAsia="Times New Roman" w:hAnsi="Times New Roman" w:cs="Times New Roman"/>
        </w:rPr>
        <w:t>Юмагулов</w:t>
      </w:r>
      <w:r>
        <w:rPr>
          <w:rFonts w:ascii="Times New Roman" w:eastAsia="Times New Roman" w:hAnsi="Times New Roman" w:cs="Times New Roman"/>
        </w:rPr>
        <w:t>а</w:t>
      </w:r>
      <w:r>
        <w:rPr>
          <w:rFonts w:ascii="Times New Roman" w:eastAsia="Times New Roman" w:hAnsi="Times New Roman" w:cs="Times New Roman"/>
        </w:rPr>
        <w:t xml:space="preserve"> А.Х</w:t>
      </w:r>
      <w:r>
        <w:rPr>
          <w:rFonts w:ascii="Times New Roman" w:eastAsia="Times New Roman" w:hAnsi="Times New Roman" w:cs="Times New Roman"/>
        </w:rPr>
        <w:t>.</w:t>
      </w:r>
      <w:r>
        <w:rPr>
          <w:rFonts w:ascii="Times New Roman" w:eastAsia="Times New Roman" w:hAnsi="Times New Roman" w:cs="Times New Roman"/>
        </w:rPr>
        <w:t xml:space="preserve"> водителя транспортного средства по факту невыполнения законного требования сотрудника полиции о прохождении медицинского освидетельствования на состояние опьянения, если такие действия (бездействие) не содержат уголовно наказуемого деяния, нашла свое подтверждение.</w:t>
      </w:r>
    </w:p>
    <w:p>
      <w:pPr>
        <w:spacing w:before="0" w:after="0"/>
        <w:ind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 xml:space="preserve"> </w:t>
      </w:r>
      <w:r>
        <w:rPr>
          <w:rFonts w:ascii="Times New Roman" w:eastAsia="Times New Roman" w:hAnsi="Times New Roman" w:cs="Times New Roman"/>
        </w:rPr>
        <w:t>Юмагулов</w:t>
      </w:r>
      <w:r>
        <w:rPr>
          <w:rFonts w:ascii="Times New Roman" w:eastAsia="Times New Roman" w:hAnsi="Times New Roman" w:cs="Times New Roman"/>
        </w:rPr>
        <w:t>а</w:t>
      </w:r>
      <w:r>
        <w:rPr>
          <w:rFonts w:ascii="Times New Roman" w:eastAsia="Times New Roman" w:hAnsi="Times New Roman" w:cs="Times New Roman"/>
        </w:rPr>
        <w:t xml:space="preserve"> А.Х.</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мировой судья квалифицирует по ч.1 ст.12.26 КоАП РФ.</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 xml:space="preserve">Определяя вид и меру </w:t>
      </w:r>
      <w:r>
        <w:rPr>
          <w:rFonts w:ascii="Times New Roman" w:eastAsia="Times New Roman" w:hAnsi="Times New Roman" w:cs="Times New Roman"/>
        </w:rPr>
        <w:t>наказания нарушителю, суд учитывает личность правонарушителя, характер и тяжесть совер</w:t>
      </w:r>
      <w:r>
        <w:rPr>
          <w:rFonts w:ascii="Times New Roman" w:eastAsia="Times New Roman" w:hAnsi="Times New Roman" w:cs="Times New Roman"/>
        </w:rPr>
        <w:t>шенного им правонарушения,</w:t>
      </w:r>
      <w:r>
        <w:rPr>
          <w:rFonts w:ascii="Times New Roman" w:eastAsia="Times New Roman" w:hAnsi="Times New Roman" w:cs="Times New Roman"/>
        </w:rPr>
        <w:t xml:space="preserve"> а также тот факт, что </w:t>
      </w:r>
      <w:r>
        <w:rPr>
          <w:rFonts w:ascii="Times New Roman" w:eastAsia="Times New Roman" w:hAnsi="Times New Roman" w:cs="Times New Roman"/>
        </w:rPr>
        <w:t>Юмагулов</w:t>
      </w:r>
      <w:r>
        <w:rPr>
          <w:rFonts w:ascii="Times New Roman" w:eastAsia="Times New Roman" w:hAnsi="Times New Roman" w:cs="Times New Roman"/>
        </w:rPr>
        <w:t xml:space="preserve"> А.Х</w:t>
      </w:r>
      <w:r>
        <w:rPr>
          <w:rFonts w:ascii="Times New Roman" w:eastAsia="Times New Roman" w:hAnsi="Times New Roman" w:cs="Times New Roman"/>
        </w:rPr>
        <w:t xml:space="preserve">. </w:t>
      </w:r>
      <w:r>
        <w:rPr>
          <w:rFonts w:ascii="Times New Roman" w:eastAsia="Times New Roman" w:hAnsi="Times New Roman" w:cs="Times New Roman"/>
        </w:rPr>
        <w:t>управлял автомобилем с признаками опьянения на оживленных улицах города, создавая опасность для других участников дорожного движения</w:t>
      </w:r>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Смягчающих</w:t>
      </w:r>
      <w:r>
        <w:rPr>
          <w:rFonts w:ascii="Times New Roman" w:eastAsia="Times New Roman" w:hAnsi="Times New Roman" w:cs="Times New Roman"/>
        </w:rPr>
        <w:t xml:space="preserve"> </w:t>
      </w:r>
      <w:r>
        <w:rPr>
          <w:rFonts w:ascii="Times New Roman" w:eastAsia="Times New Roman" w:hAnsi="Times New Roman" w:cs="Times New Roman"/>
        </w:rPr>
        <w:t>административную ответственность обстоятельств мировым судьей не установлено.</w:t>
      </w:r>
    </w:p>
    <w:p>
      <w:pPr>
        <w:spacing w:before="0" w:after="0"/>
        <w:ind w:firstLine="720"/>
        <w:jc w:val="both"/>
      </w:pPr>
      <w:r>
        <w:rPr>
          <w:rFonts w:ascii="Times New Roman" w:eastAsia="Times New Roman" w:hAnsi="Times New Roman" w:cs="Times New Roman"/>
        </w:rPr>
        <w:t>Отягчающим обстоятельством является повторное совершение однородного административного правонарушения.</w:t>
      </w:r>
    </w:p>
    <w:p>
      <w:pPr>
        <w:spacing w:before="0" w:after="0"/>
        <w:jc w:val="both"/>
        <w:rPr>
          <w:sz w:val="24"/>
          <w:szCs w:val="24"/>
        </w:rPr>
      </w:pPr>
      <w:r>
        <w:rPr>
          <w:sz w:val="24"/>
          <w:szCs w:val="24"/>
        </w:rPr>
        <w:tab/>
      </w:r>
      <w:r>
        <w:rPr>
          <w:rFonts w:ascii="Times New Roman" w:eastAsia="Times New Roman" w:hAnsi="Times New Roman" w:cs="Times New Roman"/>
        </w:rPr>
        <w:t>Руководствуясь ст. ст. 23.1, 29.5, 29.6, 29.10, 29.11 КоАП РФ, мировой судья</w:t>
      </w:r>
    </w:p>
    <w:p>
      <w:pPr>
        <w:spacing w:before="0" w:after="0"/>
        <w:jc w:val="center"/>
      </w:pPr>
    </w:p>
    <w:p>
      <w:pPr>
        <w:spacing w:before="0" w:after="0"/>
        <w:jc w:val="center"/>
      </w:pPr>
      <w:r>
        <w:rPr>
          <w:rFonts w:ascii="Times New Roman" w:eastAsia="Times New Roman" w:hAnsi="Times New Roman" w:cs="Times New Roman"/>
          <w:b/>
          <w:bCs/>
        </w:rPr>
        <w:t>ПОСТАНОВИЛ</w:t>
      </w:r>
      <w:r>
        <w:rPr>
          <w:rFonts w:ascii="Times New Roman" w:eastAsia="Times New Roman" w:hAnsi="Times New Roman" w:cs="Times New Roman"/>
        </w:rPr>
        <w:t>:</w:t>
      </w:r>
    </w:p>
    <w:p>
      <w:pPr>
        <w:spacing w:before="0" w:after="0"/>
        <w:jc w:val="center"/>
      </w:pPr>
    </w:p>
    <w:p>
      <w:pPr>
        <w:spacing w:before="0" w:after="0"/>
        <w:ind w:firstLine="720"/>
        <w:jc w:val="both"/>
      </w:pPr>
      <w:r>
        <w:rPr>
          <w:rFonts w:ascii="Times New Roman" w:eastAsia="Times New Roman" w:hAnsi="Times New Roman" w:cs="Times New Roman"/>
        </w:rPr>
        <w:t xml:space="preserve">Признать </w:t>
      </w:r>
      <w:r>
        <w:rPr>
          <w:rFonts w:ascii="Times New Roman" w:eastAsia="Times New Roman" w:hAnsi="Times New Roman" w:cs="Times New Roman"/>
          <w:b/>
          <w:bCs/>
        </w:rPr>
        <w:t>Юмагулова</w:t>
      </w:r>
      <w:r>
        <w:rPr>
          <w:rFonts w:ascii="Times New Roman" w:eastAsia="Times New Roman" w:hAnsi="Times New Roman" w:cs="Times New Roman"/>
          <w:b/>
          <w:bCs/>
        </w:rPr>
        <w:t xml:space="preserve"> Альфреда </w:t>
      </w:r>
      <w:r>
        <w:rPr>
          <w:rFonts w:ascii="Times New Roman" w:eastAsia="Times New Roman" w:hAnsi="Times New Roman" w:cs="Times New Roman"/>
          <w:b/>
          <w:bCs/>
        </w:rPr>
        <w:t>Хайрулловича</w:t>
      </w:r>
      <w:r>
        <w:rPr>
          <w:rFonts w:ascii="Times New Roman" w:eastAsia="Times New Roman" w:hAnsi="Times New Roman" w:cs="Times New Roman"/>
        </w:rPr>
        <w:t xml:space="preserve"> </w:t>
      </w:r>
      <w:r>
        <w:rPr>
          <w:rFonts w:ascii="Times New Roman" w:eastAsia="Times New Roman" w:hAnsi="Times New Roman" w:cs="Times New Roman"/>
        </w:rPr>
        <w:t xml:space="preserve">виновным в совершении административного правонарушения, ответственность за совершение которого предусмотрена ч.1 ст.12.26 Кодекса РФ об административных правонарушениях и назначить ему наказание в виде </w:t>
      </w:r>
      <w:r>
        <w:rPr>
          <w:rFonts w:ascii="Times New Roman" w:eastAsia="Times New Roman" w:hAnsi="Times New Roman" w:cs="Times New Roman"/>
        </w:rPr>
        <w:t xml:space="preserve">административного штрафа в размере тридцати тысяч (30000) рублей с лишением права </w:t>
      </w:r>
      <w:r>
        <w:rPr>
          <w:rFonts w:ascii="Times New Roman" w:eastAsia="Times New Roman" w:hAnsi="Times New Roman" w:cs="Times New Roman"/>
        </w:rPr>
        <w:t xml:space="preserve">управления транспортными средствами на срок </w:t>
      </w:r>
      <w:r>
        <w:rPr>
          <w:rFonts w:ascii="Times New Roman" w:eastAsia="Times New Roman" w:hAnsi="Times New Roman" w:cs="Times New Roman"/>
        </w:rPr>
        <w:t xml:space="preserve">один год </w:t>
      </w:r>
      <w:r>
        <w:rPr>
          <w:rFonts w:ascii="Times New Roman" w:eastAsia="Times New Roman" w:hAnsi="Times New Roman" w:cs="Times New Roman"/>
        </w:rPr>
        <w:t>девять</w:t>
      </w:r>
      <w:r>
        <w:rPr>
          <w:rFonts w:ascii="Times New Roman" w:eastAsia="Times New Roman" w:hAnsi="Times New Roman" w:cs="Times New Roman"/>
        </w:rPr>
        <w:t xml:space="preserve"> </w:t>
      </w:r>
      <w:r>
        <w:rPr>
          <w:rFonts w:ascii="Times New Roman" w:eastAsia="Times New Roman" w:hAnsi="Times New Roman" w:cs="Times New Roman"/>
        </w:rPr>
        <w:t>месяцев</w:t>
      </w:r>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 xml:space="preserve">Вступившее в законную силу постановление о назначении </w:t>
      </w:r>
      <w:r>
        <w:rPr>
          <w:rFonts w:ascii="Times New Roman" w:eastAsia="Times New Roman" w:hAnsi="Times New Roman" w:cs="Times New Roman"/>
        </w:rPr>
        <w:t xml:space="preserve">административного наказания, в соответствии с требованиями ст.31.3, 32.5 КоАП РФ, направить в </w:t>
      </w:r>
      <w:r>
        <w:rPr>
          <w:rFonts w:ascii="Times New Roman" w:eastAsia="Times New Roman" w:hAnsi="Times New Roman" w:cs="Times New Roman"/>
        </w:rPr>
        <w:t>ГИБДД УМВД России по ХМАО - Югре</w:t>
      </w:r>
      <w:r>
        <w:rPr>
          <w:rFonts w:ascii="Times New Roman" w:eastAsia="Times New Roman" w:hAnsi="Times New Roman" w:cs="Times New Roman"/>
        </w:rPr>
        <w:t>, для исполнения.</w:t>
      </w:r>
      <w:r>
        <w:rPr>
          <w:rFonts w:ascii="Times New Roman" w:eastAsia="Times New Roman" w:hAnsi="Times New Roman" w:cs="Times New Roman"/>
        </w:rPr>
        <w:t xml:space="preserve"> </w:t>
      </w:r>
    </w:p>
    <w:p>
      <w:pPr>
        <w:spacing w:before="0" w:after="0"/>
        <w:ind w:firstLine="426"/>
        <w:jc w:val="both"/>
      </w:pPr>
      <w:r>
        <w:rPr>
          <w:rFonts w:ascii="Times New Roman" w:eastAsia="Times New Roman" w:hAnsi="Times New Roman" w:cs="Times New Roman"/>
        </w:rPr>
        <w:t xml:space="preserve">    </w:t>
      </w:r>
      <w:r>
        <w:rPr>
          <w:rFonts w:ascii="Times New Roman" w:eastAsia="Times New Roman" w:hAnsi="Times New Roman" w:cs="Times New Roman"/>
        </w:rPr>
        <w:t xml:space="preserve">Разъяснить </w:t>
      </w:r>
      <w:r>
        <w:rPr>
          <w:rFonts w:ascii="Times New Roman" w:eastAsia="Times New Roman" w:hAnsi="Times New Roman" w:cs="Times New Roman"/>
        </w:rPr>
        <w:t xml:space="preserve">лицу, в </w:t>
      </w:r>
      <w:r>
        <w:rPr>
          <w:rFonts w:ascii="Times New Roman" w:eastAsia="Times New Roman" w:hAnsi="Times New Roman" w:cs="Times New Roman"/>
        </w:rPr>
        <w:t>отношении</w:t>
      </w:r>
      <w:r>
        <w:rPr>
          <w:rFonts w:ascii="Times New Roman" w:eastAsia="Times New Roman" w:hAnsi="Times New Roman" w:cs="Times New Roman"/>
        </w:rPr>
        <w:t xml:space="preserve">  </w:t>
      </w:r>
      <w:r>
        <w:rPr>
          <w:rFonts w:ascii="Times New Roman" w:eastAsia="Times New Roman" w:hAnsi="Times New Roman" w:cs="Times New Roman"/>
        </w:rPr>
        <w:t>которого</w:t>
      </w:r>
      <w:r>
        <w:rPr>
          <w:rFonts w:ascii="Times New Roman" w:eastAsia="Times New Roman" w:hAnsi="Times New Roman" w:cs="Times New Roman"/>
        </w:rPr>
        <w:t xml:space="preserve"> вынесено постановление, </w:t>
      </w:r>
      <w:r>
        <w:rPr>
          <w:rFonts w:ascii="Times New Roman" w:eastAsia="Times New Roman" w:hAnsi="Times New Roman" w:cs="Times New Roman"/>
        </w:rPr>
        <w:t xml:space="preserve">что в соответствии с ч.1 ст. 32.7 КоАП РФ течение срока лишения специального права начинается </w:t>
      </w:r>
      <w:r>
        <w:rPr>
          <w:rFonts w:ascii="Times New Roman" w:eastAsia="Times New Roman" w:hAnsi="Times New Roman" w:cs="Times New Roman"/>
        </w:rPr>
        <w:t>со</w:t>
      </w:r>
      <w:r>
        <w:rPr>
          <w:rFonts w:ascii="Times New Roman" w:eastAsia="Times New Roman" w:hAnsi="Times New Roman" w:cs="Times New Roman"/>
        </w:rPr>
        <w:t xml:space="preserve">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jc w:val="both"/>
      </w:pPr>
      <w:r>
        <w:rPr>
          <w:rFonts w:ascii="Times New Roman" w:eastAsia="Times New Roman" w:hAnsi="Times New Roman" w:cs="Times New Roman"/>
        </w:rPr>
        <w:t xml:space="preserve">            </w:t>
      </w:r>
      <w:r>
        <w:rPr>
          <w:rFonts w:ascii="Times New Roman" w:eastAsia="Times New Roman" w:hAnsi="Times New Roman" w:cs="Times New Roman"/>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w:t>
      </w:r>
      <w:r>
        <w:rPr>
          <w:rFonts w:ascii="Times New Roman" w:eastAsia="Times New Roman" w:hAnsi="Times New Roman" w:cs="Times New Roman"/>
        </w:rPr>
        <w:t xml:space="preserve">  </w:t>
      </w:r>
      <w:r>
        <w:rPr>
          <w:rFonts w:ascii="Times New Roman" w:eastAsia="Times New Roman" w:hAnsi="Times New Roman" w:cs="Times New Roman"/>
        </w:rPr>
        <w:t>в указанный орган в тот же срок.</w:t>
      </w:r>
    </w:p>
    <w:p>
      <w:pPr>
        <w:spacing w:before="0" w:after="0"/>
        <w:ind w:firstLine="720"/>
        <w:jc w:val="both"/>
      </w:pPr>
      <w:r>
        <w:rPr>
          <w:rFonts w:ascii="Times New Roman" w:eastAsia="Times New Roman" w:hAnsi="Times New Roman" w:cs="Times New Roman"/>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rPr>
        <w:t xml:space="preserve">. </w:t>
      </w:r>
    </w:p>
    <w:p>
      <w:pPr>
        <w:spacing w:before="0" w:after="0"/>
        <w:ind w:firstLine="720"/>
        <w:jc w:val="both"/>
      </w:pPr>
      <w:r>
        <w:rPr>
          <w:rFonts w:ascii="Times New Roman" w:eastAsia="Times New Roman" w:hAnsi="Times New Roman" w:cs="Times New Roman"/>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4" w:anchor="sub_315" w:history="1">
        <w:r>
          <w:rPr>
            <w:rFonts w:ascii="Times New Roman" w:eastAsia="Times New Roman" w:hAnsi="Times New Roman" w:cs="Times New Roman"/>
            <w:color w:val="0000EE"/>
            <w:u w:val="single" w:color="0000EE"/>
          </w:rPr>
          <w:t>статьей 31.5</w:t>
        </w:r>
      </w:hyperlink>
      <w:r>
        <w:rPr>
          <w:rFonts w:ascii="Times New Roman" w:eastAsia="Times New Roman" w:hAnsi="Times New Roman" w:cs="Times New Roman"/>
        </w:rPr>
        <w:t xml:space="preserve"> КоАП РФ.</w:t>
      </w:r>
    </w:p>
    <w:p>
      <w:pPr>
        <w:spacing w:before="0" w:after="0"/>
        <w:ind w:firstLine="708"/>
        <w:jc w:val="both"/>
        <w:rPr>
          <w:sz w:val="26"/>
          <w:szCs w:val="26"/>
        </w:rPr>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4"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w:t>
      </w:r>
      <w:r>
        <w:rPr>
          <w:rFonts w:ascii="Times New Roman" w:eastAsia="Times New Roman" w:hAnsi="Times New Roman" w:cs="Times New Roman"/>
        </w:rPr>
        <w:t xml:space="preserve">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spacing w:before="0" w:after="0"/>
        <w:ind w:firstLine="720"/>
        <w:jc w:val="both"/>
      </w:pPr>
      <w:r>
        <w:rPr>
          <w:rFonts w:ascii="Times New Roman" w:eastAsia="Times New Roman" w:hAnsi="Times New Roman" w:cs="Times New Roman"/>
        </w:rPr>
        <w:t xml:space="preserve">Настоящее постановление может быть </w:t>
      </w:r>
      <w:r>
        <w:rPr>
          <w:rFonts w:ascii="Times New Roman" w:eastAsia="Times New Roman" w:hAnsi="Times New Roman" w:cs="Times New Roman"/>
        </w:rPr>
        <w:t>обжаловано</w:t>
      </w:r>
      <w:r>
        <w:rPr>
          <w:rFonts w:ascii="Times New Roman" w:eastAsia="Times New Roman" w:hAnsi="Times New Roman" w:cs="Times New Roman"/>
        </w:rPr>
        <w:t xml:space="preserve">  </w:t>
      </w:r>
      <w:r>
        <w:rPr>
          <w:rFonts w:ascii="Times New Roman" w:eastAsia="Times New Roman" w:hAnsi="Times New Roman" w:cs="Times New Roman"/>
        </w:rPr>
        <w:t>и</w:t>
      </w:r>
      <w:r>
        <w:rPr>
          <w:rFonts w:ascii="Times New Roman" w:eastAsia="Times New Roman" w:hAnsi="Times New Roman" w:cs="Times New Roman"/>
        </w:rPr>
        <w:t xml:space="preserve"> опротестовано в Ханты-Мансийский районный</w:t>
      </w:r>
      <w:r>
        <w:rPr>
          <w:rFonts w:ascii="Times New Roman" w:eastAsia="Times New Roman" w:hAnsi="Times New Roman" w:cs="Times New Roman"/>
        </w:rPr>
        <w:t xml:space="preserve">  </w:t>
      </w:r>
      <w:r>
        <w:rPr>
          <w:rFonts w:ascii="Times New Roman" w:eastAsia="Times New Roman" w:hAnsi="Times New Roman" w:cs="Times New Roman"/>
        </w:rPr>
        <w:t>суд через мирового судью в течение 10 суток со дня получения копии п</w:t>
      </w:r>
      <w:r>
        <w:rPr>
          <w:rFonts w:ascii="Times New Roman" w:eastAsia="Times New Roman" w:hAnsi="Times New Roman" w:cs="Times New Roman"/>
        </w:rPr>
        <w:t>остановления.</w:t>
      </w:r>
    </w:p>
    <w:p>
      <w:pPr>
        <w:spacing w:before="0" w:after="0"/>
        <w:ind w:left="708"/>
        <w:jc w:val="both"/>
      </w:pPr>
      <w:r>
        <w:rPr>
          <w:rFonts w:ascii="Times New Roman" w:eastAsia="Times New Roman" w:hAnsi="Times New Roman" w:cs="Times New Roman"/>
        </w:rPr>
        <w:t>Административный штраф подлежит уплате на расчетный счет:</w:t>
      </w:r>
      <w:r>
        <w:rPr>
          <w:rFonts w:ascii="Times New Roman" w:eastAsia="Times New Roman" w:hAnsi="Times New Roman" w:cs="Times New Roman"/>
        </w:rPr>
        <w:t xml:space="preserve">  </w:t>
      </w:r>
    </w:p>
    <w:p>
      <w:pPr>
        <w:spacing w:before="0" w:after="0"/>
        <w:ind w:left="708" w:firstLine="1"/>
        <w:jc w:val="both"/>
      </w:pPr>
      <w:r>
        <w:rPr>
          <w:rFonts w:ascii="Times New Roman" w:eastAsia="Times New Roman" w:hAnsi="Times New Roman" w:cs="Times New Roman"/>
        </w:rPr>
        <w:t xml:space="preserve">Получатель: УФК </w:t>
      </w:r>
      <w:r>
        <w:rPr>
          <w:rFonts w:ascii="Times New Roman" w:eastAsia="Times New Roman" w:hAnsi="Times New Roman" w:cs="Times New Roman"/>
        </w:rPr>
        <w:t xml:space="preserve">по </w:t>
      </w:r>
      <w:r>
        <w:rPr>
          <w:rFonts w:ascii="Times New Roman" w:eastAsia="Times New Roman" w:hAnsi="Times New Roman" w:cs="Times New Roman"/>
        </w:rPr>
        <w:t>ХМАО - Югре</w:t>
      </w:r>
      <w:r>
        <w:rPr>
          <w:rFonts w:ascii="Times New Roman" w:eastAsia="Times New Roman" w:hAnsi="Times New Roman" w:cs="Times New Roman"/>
        </w:rPr>
        <w:t xml:space="preserve"> (</w:t>
      </w:r>
      <w:r>
        <w:rPr>
          <w:rFonts w:ascii="Times New Roman" w:eastAsia="Times New Roman" w:hAnsi="Times New Roman" w:cs="Times New Roman"/>
        </w:rPr>
        <w:t>УМВД России по ХМАО - Югре</w:t>
      </w:r>
      <w:r>
        <w:rPr>
          <w:rFonts w:ascii="Times New Roman" w:eastAsia="Times New Roman" w:hAnsi="Times New Roman" w:cs="Times New Roman"/>
        </w:rPr>
        <w:t xml:space="preserve">) ИНН </w:t>
      </w:r>
      <w:r>
        <w:rPr>
          <w:rFonts w:ascii="Times New Roman" w:eastAsia="Times New Roman" w:hAnsi="Times New Roman" w:cs="Times New Roman"/>
        </w:rPr>
        <w:t>8601010390</w:t>
      </w:r>
      <w:r>
        <w:rPr>
          <w:rFonts w:ascii="Times New Roman" w:eastAsia="Times New Roman" w:hAnsi="Times New Roman" w:cs="Times New Roman"/>
        </w:rPr>
        <w:t xml:space="preserve">, КПП </w:t>
      </w:r>
      <w:r>
        <w:rPr>
          <w:rFonts w:ascii="Times New Roman" w:eastAsia="Times New Roman" w:hAnsi="Times New Roman" w:cs="Times New Roman"/>
        </w:rPr>
        <w:t>860101001</w:t>
      </w:r>
      <w:r>
        <w:rPr>
          <w:rFonts w:ascii="Times New Roman" w:eastAsia="Times New Roman" w:hAnsi="Times New Roman" w:cs="Times New Roman"/>
        </w:rPr>
        <w:t xml:space="preserve">, ОКТМО </w:t>
      </w:r>
      <w:r>
        <w:rPr>
          <w:rFonts w:ascii="Times New Roman" w:eastAsia="Times New Roman" w:hAnsi="Times New Roman" w:cs="Times New Roman"/>
        </w:rPr>
        <w:t>718</w:t>
      </w:r>
      <w:r>
        <w:rPr>
          <w:rFonts w:ascii="Times New Roman" w:eastAsia="Times New Roman" w:hAnsi="Times New Roman" w:cs="Times New Roman"/>
        </w:rPr>
        <w:t>71</w:t>
      </w:r>
      <w:r>
        <w:rPr>
          <w:rFonts w:ascii="Times New Roman" w:eastAsia="Times New Roman" w:hAnsi="Times New Roman" w:cs="Times New Roman"/>
        </w:rPr>
        <w:t>000</w:t>
      </w:r>
      <w:r>
        <w:rPr>
          <w:rFonts w:ascii="Times New Roman" w:eastAsia="Times New Roman" w:hAnsi="Times New Roman" w:cs="Times New Roman"/>
        </w:rPr>
        <w:t xml:space="preserve">, </w:t>
      </w:r>
      <w:r>
        <w:rPr>
          <w:rFonts w:ascii="Times New Roman" w:eastAsia="Times New Roman" w:hAnsi="Times New Roman" w:cs="Times New Roman"/>
        </w:rPr>
        <w:t>номер каз</w:t>
      </w:r>
      <w:r>
        <w:rPr>
          <w:rFonts w:ascii="Times New Roman" w:eastAsia="Times New Roman" w:hAnsi="Times New Roman" w:cs="Times New Roman"/>
        </w:rPr>
        <w:t>начейского счета: 031</w:t>
      </w:r>
      <w:r>
        <w:rPr>
          <w:rFonts w:ascii="Times New Roman" w:eastAsia="Times New Roman" w:hAnsi="Times New Roman" w:cs="Times New Roman"/>
        </w:rPr>
        <w:t> </w:t>
      </w:r>
      <w:r>
        <w:rPr>
          <w:rFonts w:ascii="Times New Roman" w:eastAsia="Times New Roman" w:hAnsi="Times New Roman" w:cs="Times New Roman"/>
        </w:rPr>
        <w:t>006</w:t>
      </w:r>
      <w:r>
        <w:rPr>
          <w:rFonts w:ascii="Times New Roman" w:eastAsia="Times New Roman" w:hAnsi="Times New Roman" w:cs="Times New Roman"/>
        </w:rPr>
        <w:t> </w:t>
      </w:r>
      <w:r>
        <w:rPr>
          <w:rFonts w:ascii="Times New Roman" w:eastAsia="Times New Roman" w:hAnsi="Times New Roman" w:cs="Times New Roman"/>
        </w:rPr>
        <w:t>430 0000001</w:t>
      </w:r>
      <w:r>
        <w:rPr>
          <w:rFonts w:ascii="Times New Roman" w:eastAsia="Times New Roman" w:hAnsi="Times New Roman" w:cs="Times New Roman"/>
        </w:rPr>
        <w:t>8</w:t>
      </w:r>
      <w:r>
        <w:rPr>
          <w:rFonts w:ascii="Times New Roman" w:eastAsia="Times New Roman" w:hAnsi="Times New Roman" w:cs="Times New Roman"/>
        </w:rPr>
        <w:t xml:space="preserve">700, </w:t>
      </w:r>
    </w:p>
    <w:p>
      <w:pPr>
        <w:spacing w:before="0" w:after="0"/>
        <w:ind w:left="708" w:firstLine="1"/>
        <w:jc w:val="both"/>
      </w:pPr>
      <w:r>
        <w:rPr>
          <w:rFonts w:ascii="Times New Roman" w:eastAsia="Times New Roman" w:hAnsi="Times New Roman" w:cs="Times New Roman"/>
        </w:rPr>
        <w:t>счет №</w:t>
      </w:r>
      <w:r>
        <w:rPr>
          <w:rFonts w:ascii="Times New Roman" w:eastAsia="Times New Roman" w:hAnsi="Times New Roman" w:cs="Times New Roman"/>
        </w:rPr>
        <w:t>40102810</w:t>
      </w:r>
      <w:r>
        <w:rPr>
          <w:rFonts w:ascii="Times New Roman" w:eastAsia="Times New Roman" w:hAnsi="Times New Roman" w:cs="Times New Roman"/>
        </w:rPr>
        <w:t>245370000007</w:t>
      </w:r>
      <w:r>
        <w:rPr>
          <w:rFonts w:ascii="Times New Roman" w:eastAsia="Times New Roman" w:hAnsi="Times New Roman" w:cs="Times New Roman"/>
        </w:rPr>
        <w:t xml:space="preserve">, </w:t>
      </w:r>
      <w:r>
        <w:rPr>
          <w:rFonts w:ascii="Times New Roman" w:eastAsia="Times New Roman" w:hAnsi="Times New Roman" w:cs="Times New Roman"/>
        </w:rPr>
        <w:t>РКЦ Ханты-Мансийск</w:t>
      </w:r>
      <w:r>
        <w:rPr>
          <w:rFonts w:ascii="Times New Roman" w:eastAsia="Times New Roman" w:hAnsi="Times New Roman" w:cs="Times New Roman"/>
        </w:rPr>
        <w:t xml:space="preserve">// УФК по </w:t>
      </w:r>
      <w:r>
        <w:rPr>
          <w:rFonts w:ascii="Times New Roman" w:eastAsia="Times New Roman" w:hAnsi="Times New Roman" w:cs="Times New Roman"/>
        </w:rPr>
        <w:t xml:space="preserve">ХМАО – Югре </w:t>
      </w: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БИК </w:t>
      </w:r>
      <w:r>
        <w:rPr>
          <w:rFonts w:ascii="Times New Roman" w:eastAsia="Times New Roman" w:hAnsi="Times New Roman" w:cs="Times New Roman"/>
        </w:rPr>
        <w:t>007162163</w:t>
      </w:r>
      <w:r>
        <w:rPr>
          <w:rFonts w:ascii="Times New Roman" w:eastAsia="Times New Roman" w:hAnsi="Times New Roman" w:cs="Times New Roman"/>
        </w:rPr>
        <w:t xml:space="preserve">, КБК </w:t>
      </w:r>
      <w:r>
        <w:rPr>
          <w:rFonts w:ascii="Times New Roman" w:eastAsia="Times New Roman" w:hAnsi="Times New Roman" w:cs="Times New Roman"/>
        </w:rPr>
        <w:t>18811601123010001140</w:t>
      </w:r>
      <w:r>
        <w:rPr>
          <w:rFonts w:ascii="Times New Roman" w:eastAsia="Times New Roman" w:hAnsi="Times New Roman" w:cs="Times New Roman"/>
        </w:rPr>
        <w:t>, УИН</w:t>
      </w:r>
      <w:r>
        <w:rPr>
          <w:rFonts w:ascii="Times New Roman" w:eastAsia="Times New Roman" w:hAnsi="Times New Roman" w:cs="Times New Roman"/>
        </w:rPr>
        <w:t xml:space="preserve"> </w:t>
      </w:r>
      <w:r>
        <w:rPr>
          <w:rFonts w:ascii="Times New Roman" w:eastAsia="Times New Roman" w:hAnsi="Times New Roman" w:cs="Times New Roman"/>
        </w:rPr>
        <w:t>18810486230</w:t>
      </w:r>
      <w:r>
        <w:rPr>
          <w:rFonts w:ascii="Times New Roman" w:eastAsia="Times New Roman" w:hAnsi="Times New Roman" w:cs="Times New Roman"/>
        </w:rPr>
        <w:t>910055379</w:t>
      </w:r>
    </w:p>
    <w:p>
      <w:pPr>
        <w:spacing w:before="0" w:after="0"/>
        <w:jc w:val="both"/>
      </w:pPr>
    </w:p>
    <w:p>
      <w:pPr>
        <w:spacing w:before="0" w:after="0"/>
        <w:jc w:val="both"/>
      </w:pPr>
    </w:p>
    <w:p>
      <w:pPr>
        <w:spacing w:before="0" w:after="0"/>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А.В. Худяков</w:t>
      </w:r>
      <w:r>
        <w:rPr>
          <w:rFonts w:ascii="Times New Roman" w:eastAsia="Times New Roman" w:hAnsi="Times New Roman" w:cs="Times New Roman"/>
        </w:rPr>
        <w:t xml:space="preserve">    </w:t>
      </w:r>
    </w:p>
    <w:p>
      <w:pPr>
        <w:spacing w:before="0" w:after="0"/>
        <w:jc w:val="both"/>
      </w:pPr>
      <w:r>
        <w:rPr>
          <w:rStyle w:val="cat-UserDefinedgrp-34rplc-66"/>
          <w:rFonts w:ascii="Times New Roman" w:eastAsia="Times New Roman" w:hAnsi="Times New Roman" w:cs="Times New Roman"/>
        </w:rPr>
        <w:t>...</w:t>
      </w:r>
    </w:p>
    <w:p>
      <w:pPr>
        <w:spacing w:before="0"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Times New Roman" w:eastAsia="Times New Roman" w:hAnsi="Times New Roman" w:cs="Times New Roman"/>
        </w:rPr>
        <w:t xml:space="preserve"> </w:t>
      </w:r>
    </w:p>
    <w:p>
      <w:pPr>
        <w:spacing w:before="0" w:after="0"/>
        <w:ind w:firstLine="708"/>
        <w:jc w:val="both"/>
        <w:rPr>
          <w:sz w:val="26"/>
          <w:szCs w:val="26"/>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29rplc-7">
    <w:name w:val="cat-UserDefined grp-29 rplc-7"/>
    <w:basedOn w:val="DefaultParagraphFont"/>
  </w:style>
  <w:style w:type="character" w:customStyle="1" w:styleId="cat-UserDefinedgrp-30rplc-15">
    <w:name w:val="cat-UserDefined grp-30 rplc-15"/>
    <w:basedOn w:val="DefaultParagraphFont"/>
  </w:style>
  <w:style w:type="character" w:customStyle="1" w:styleId="cat-UserDefinedgrp-31rplc-16">
    <w:name w:val="cat-UserDefined grp-31 rplc-16"/>
    <w:basedOn w:val="DefaultParagraphFont"/>
  </w:style>
  <w:style w:type="character" w:customStyle="1" w:styleId="cat-UserDefinedgrp-32rplc-32">
    <w:name w:val="cat-UserDefined grp-32 rplc-32"/>
    <w:basedOn w:val="DefaultParagraphFont"/>
  </w:style>
  <w:style w:type="character" w:customStyle="1" w:styleId="cat-UserDefinedgrp-31rplc-33">
    <w:name w:val="cat-UserDefined grp-31 rplc-33"/>
    <w:basedOn w:val="DefaultParagraphFont"/>
  </w:style>
  <w:style w:type="character" w:customStyle="1" w:styleId="cat-UserDefinedgrp-33rplc-50">
    <w:name w:val="cat-UserDefined grp-33 rplc-50"/>
    <w:basedOn w:val="DefaultParagraphFont"/>
  </w:style>
  <w:style w:type="character" w:customStyle="1" w:styleId="cat-UserDefinedgrp-34rplc-66">
    <w:name w:val="cat-UserDefined grp-34 rplc-66"/>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D:\&#1042;&#1072;&#1081;&#1073;&#1077;&#1088;\judge_4\??????????????????????????????????????????????????????????????????????????????????????????%20??????????????????????????????????????????????????????\02.09.13\02.09.13.%2020.25%20%20??????????????????????????????????????????????????????%20%20%20??????????????????%20%20????????????????????????????????????????????????????????????????????????????????????????????????????????????.docx" TargetMode="External" /><Relationship Id="rId5" Type="http://schemas.openxmlformats.org/officeDocument/2006/relationships/hyperlink" Target="garantF1://12056199.3" TargetMode="Externa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